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Electricity and Magnetism</w:t>
      </w:r>
    </w:p>
    <w:p>
      <w:pPr>
        <w:pStyle w:val="Questions"/>
      </w:pPr>
      <w:r>
        <w:t xml:space="preserve">1. SOINTARTRS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ELECROTN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TLENINRGAAT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REAEMP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LRLAPLAE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WTTA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VGOALET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NGTIEAVE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YEEUNQFRC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TGEAORRNE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RTDICE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OESRIRST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ETYCITRICEL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TKAWOTIL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YNHER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EIEGENR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COUTRDONC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VPSIOIET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EICIRTEACLN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AAPENTACICC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21. SURAILNOT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HOM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23. OPEPRC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24. HSCOK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25. OPWRE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26. AHGREC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27. LGIHGINTN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28. LRUENAT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29. FEUS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30. NURTCER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31. REETAMM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32. LITHG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33. DNCCITEAUN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34. REEABRK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35. TTBYRAE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36. RNEIMALT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37. RNUOGD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38. MINSTGEMA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39. SUOREC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40. ESSEIR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and Magnetism</dc:title>
  <dcterms:created xsi:type="dcterms:W3CDTF">2021-10-11T06:07:06Z</dcterms:created>
  <dcterms:modified xsi:type="dcterms:W3CDTF">2021-10-11T06:07:06Z</dcterms:modified>
</cp:coreProperties>
</file>