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Ammeter    </w:t>
      </w:r>
      <w:r>
        <w:t xml:space="preserve">   Amps    </w:t>
      </w:r>
      <w:r>
        <w:t xml:space="preserve">   Attract    </w:t>
      </w:r>
      <w:r>
        <w:t xml:space="preserve">   Battery    </w:t>
      </w:r>
      <w:r>
        <w:t xml:space="preserve">   Bulb    </w:t>
      </w:r>
      <w:r>
        <w:t xml:space="preserve">   cell    </w:t>
      </w:r>
      <w:r>
        <w:t xml:space="preserve">   circuit    </w:t>
      </w:r>
      <w:r>
        <w:t xml:space="preserve">   coil    </w:t>
      </w:r>
      <w:r>
        <w:t xml:space="preserve">   Conductor    </w:t>
      </w:r>
      <w:r>
        <w:t xml:space="preserve">   Current    </w:t>
      </w:r>
      <w:r>
        <w:t xml:space="preserve">   electromagnet    </w:t>
      </w:r>
      <w:r>
        <w:t xml:space="preserve">   Electrons    </w:t>
      </w:r>
      <w:r>
        <w:t xml:space="preserve">   Insulator    </w:t>
      </w:r>
      <w:r>
        <w:t xml:space="preserve">   Magnet    </w:t>
      </w:r>
      <w:r>
        <w:t xml:space="preserve">   Magnetic field    </w:t>
      </w:r>
      <w:r>
        <w:t xml:space="preserve">   Metal    </w:t>
      </w:r>
      <w:r>
        <w:t xml:space="preserve">   North    </w:t>
      </w:r>
      <w:r>
        <w:t xml:space="preserve">   Ohms    </w:t>
      </w:r>
      <w:r>
        <w:t xml:space="preserve">   parallel    </w:t>
      </w:r>
      <w:r>
        <w:t xml:space="preserve">   Plastic    </w:t>
      </w:r>
      <w:r>
        <w:t xml:space="preserve">   Pole    </w:t>
      </w:r>
      <w:r>
        <w:t xml:space="preserve">   Potential Difference    </w:t>
      </w:r>
      <w:r>
        <w:t xml:space="preserve">   Repel    </w:t>
      </w:r>
      <w:r>
        <w:t xml:space="preserve">   Resistor    </w:t>
      </w:r>
      <w:r>
        <w:t xml:space="preserve">   series    </w:t>
      </w:r>
      <w:r>
        <w:t xml:space="preserve">   South    </w:t>
      </w:r>
      <w:r>
        <w:t xml:space="preserve">   Switch    </w:t>
      </w:r>
      <w:r>
        <w:t xml:space="preserve">   Voltage    </w:t>
      </w:r>
      <w:r>
        <w:t xml:space="preserve">   Voltmeter    </w:t>
      </w:r>
      <w:r>
        <w:t xml:space="preserve">  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2021-10-11T06:07:21Z</dcterms:created>
  <dcterms:modified xsi:type="dcterms:W3CDTF">2021-10-11T06:07:21Z</dcterms:modified>
</cp:coreProperties>
</file>