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Electricity and Magnetism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Charges that don't move (neutral)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Imbalance of electrons on an object creates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Electrons cannot move easily through this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 and South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device that transforms mechanical energy into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Pole that points to the North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Electrons can move easily through this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Source of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Attracted or repelled force exerted by all charged objects on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Energy changing forms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where magnetic force is exerted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core made of solid or laminated iron, or some other magnetic material which may contain very little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direction in which the north end of a compass needle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 farther (opposite)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measurement for voltage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North Pole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South Pole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circuit with more than one path for extricate current to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circuit with only one path for electric current to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Surrounds every electric charge &amp; exerts force on other electric charges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flow of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iron core that has copper coils wrapped around it and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Attracting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 that attracts or repels certain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where magnetic force is exerted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Come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Pole of the magnet that points to South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machine that converts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 </dc:title>
  <dcterms:created xsi:type="dcterms:W3CDTF">2021-10-11T06:05:42Z</dcterms:created>
  <dcterms:modified xsi:type="dcterms:W3CDTF">2021-10-11T06:05:42Z</dcterms:modified>
</cp:coreProperties>
</file>