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Electricity and Magnetism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Charges that don't move (neutral)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Imbalance of electrons on an object creates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Electrons cannot move easily through this material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North and South Pole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Is a device that transforms mechanical energy into electrical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Pole that points to the North Pole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Electrons can move easily through this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Source of power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Attracted or repelled force exerted by all charged objects on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Energy changing forms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area where magnetic force is exerted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core made of solid or laminated iron, or some other magnetic material which may contain very little iron.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direction in which the north end of a compass needle points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 farther (opposite)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measurement for voltage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North Pole magnet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South Pole magnet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circuit with more than one path for extricate current to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circuit with only one path for electric current to flow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Surrounds every electric charge &amp; exerts force on other electric charges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flow of electric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Protons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iron core that has copper coils wrapped around it and electric current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Attracting each other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object that attracts or repels certain objects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area where magnetic force is exerted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Come close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Pole of the magnet that points to South Pole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machine that converts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and Magnetism </dc:title>
  <dcterms:created xsi:type="dcterms:W3CDTF">2021-10-11T06:05:43Z</dcterms:created>
  <dcterms:modified xsi:type="dcterms:W3CDTF">2021-10-11T06:05:43Z</dcterms:modified>
</cp:coreProperties>
</file>