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circuit diagram    </w:t>
      </w:r>
      <w:r>
        <w:t xml:space="preserve">   electrical power    </w:t>
      </w:r>
      <w:r>
        <w:t xml:space="preserve">   alternating current    </w:t>
      </w:r>
      <w:r>
        <w:t xml:space="preserve">   current    </w:t>
      </w:r>
      <w:r>
        <w:t xml:space="preserve">   resistance    </w:t>
      </w:r>
      <w:r>
        <w:t xml:space="preserve">   voltage    </w:t>
      </w:r>
      <w:r>
        <w:t xml:space="preserve">   direct current    </w:t>
      </w:r>
      <w:r>
        <w:t xml:space="preserve">   ohm's law    </w:t>
      </w:r>
      <w:r>
        <w:t xml:space="preserve">   resistor    </w:t>
      </w:r>
      <w:r>
        <w:t xml:space="preserve">   circuit    </w:t>
      </w:r>
      <w:r>
        <w:t xml:space="preserve">   Volt    </w:t>
      </w:r>
      <w:r>
        <w:t xml:space="preserve">   Complex Circuit    </w:t>
      </w:r>
      <w:r>
        <w:t xml:space="preserve">   Series Circuit    </w:t>
      </w:r>
      <w:r>
        <w:t xml:space="preserve">   ohm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</dc:title>
  <dcterms:created xsi:type="dcterms:W3CDTF">2021-10-11T06:05:27Z</dcterms:created>
  <dcterms:modified xsi:type="dcterms:W3CDTF">2021-10-11T06:05:27Z</dcterms:modified>
</cp:coreProperties>
</file>