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closed circuit in which the current divides into two or more paths before recombining to complete the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 device having a designed resistance to the passage of an electric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current through each of the components is the same, and the voltage across the circuit is the sum of the voltages across each component.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flow of electric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Moving in the same direction as the positive charge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path in which electrons from a voltage or current source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ratio of the voltage applied to the electric current which flows through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of electrical energy equivalent to a power consumption of 1,000 watts for 1 hour.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substance capable of becoming superconducting at sufficiently low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unit of electric current equal to a flow of one coulomb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container consisting of one or more cells, in which chemical energy is converted into electricity and used as a source of power.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terms:created xsi:type="dcterms:W3CDTF">2021-10-11T06:04:59Z</dcterms:created>
  <dcterms:modified xsi:type="dcterms:W3CDTF">2021-10-11T06:04:59Z</dcterms:modified>
</cp:coreProperties>
</file>