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opposition of conductor to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Measured by voltmeter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unit of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AC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way to charge insulators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region of space where an electric charge experiences a force due to other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Have a high resistance when cold but a much lower resistance when hot.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 that supplies a direct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unit of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open and close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connecting a conductor to earth by a conducting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Materials that allow electrons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Device that detect charged objects and distinguish its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unit of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used to measure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charged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Allows electrons to flow in one direction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Breaks or melts when excessive current passed through a circuit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2021-10-11T06:06:00Z</dcterms:created>
  <dcterms:modified xsi:type="dcterms:W3CDTF">2021-10-11T06:06:00Z</dcterms:modified>
</cp:coreProperties>
</file>