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Electricity in Cosmetology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electricty in your house is measured this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unit that measures the resisitance of an electric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constant even-flowing current that travels in only one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rapid and interrupted current, flowing first in one direction and then in the opposite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path of negative and positive electric currents moving from a generating source through the conductors and back to the generating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apparatus that changes direct current to alternating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completes an electric circuit and carries the current safely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unit that measures how much electric energy is being used per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material that does not transmit electricity (AKA insulator)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Designed to protect from electrical shock by interupting a houshold vircuit when ther is a leak in the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unit that measures the pressure or force that pushes electric current through a conductor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flow of electricity along a conductor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movement of electrons from one atom to another along a conductor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current used for facials and scalp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unit that measures the strength of a electric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swith that automatically interupts or shuts off the electric current at the fist indication of an overload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prevents excessive current from passing through a circuit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Any material that conducts electricity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in Cosmetology</dc:title>
  <dcterms:created xsi:type="dcterms:W3CDTF">2021-10-11T06:07:05Z</dcterms:created>
  <dcterms:modified xsi:type="dcterms:W3CDTF">2021-10-11T06:07:05Z</dcterms:modified>
</cp:coreProperties>
</file>