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Electricity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the movment of a charged conductor comes in contact with a metle 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object wich provides the energy  for the circuit.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all the connections are made inculding batteries, wires, and a device that uses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area of a conductor through which a current is able to move.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some of the connections aren't there.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small device that holds energy in chemical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electrical force which occours as electrons are built up in a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there are several paths for the current to flow.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flow of electricity through a conductor.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material that allows electricity to go through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there is only one path for the electricity to flow.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material which does not allow electrcity to go through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reference t the amount of divices in the circuit.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part of a circuit which can control whether electircity can flow through the circuit or not.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vocabulary</dc:title>
  <dcterms:created xsi:type="dcterms:W3CDTF">2021-10-11T06:05:38Z</dcterms:created>
  <dcterms:modified xsi:type="dcterms:W3CDTF">2021-10-11T06:05:38Z</dcterms:modified>
</cp:coreProperties>
</file>