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Electromagnetic Radiation  By: Ali Ahmed,Aaditya Prajapati and Xavier Thornton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solar flare    </w:t>
      </w:r>
      <w:r>
        <w:t xml:space="preserve">   gamma rays    </w:t>
      </w:r>
      <w:r>
        <w:t xml:space="preserve">   ultraviolet waves    </w:t>
      </w:r>
      <w:r>
        <w:t xml:space="preserve">   visible light waves    </w:t>
      </w:r>
      <w:r>
        <w:t xml:space="preserve">   infrared waves    </w:t>
      </w:r>
      <w:r>
        <w:t xml:space="preserve">   microwaves    </w:t>
      </w:r>
      <w:r>
        <w:t xml:space="preserve">   radio waves    </w:t>
      </w:r>
      <w:r>
        <w:t xml:space="preserve">   speed of light    </w:t>
      </w:r>
      <w:r>
        <w:t xml:space="preserve">   electromagnetic spectrum    </w:t>
      </w:r>
      <w:r>
        <w:t xml:space="preserve">   frequency    </w:t>
      </w:r>
      <w:r>
        <w:t xml:space="preserve">   wavelength    </w:t>
      </w:r>
      <w:r>
        <w:t xml:space="preserve">   electromagnetism    </w:t>
      </w:r>
      <w:r>
        <w:t xml:space="preserve">   electricity    </w:t>
      </w:r>
      <w:r>
        <w:t xml:space="preserve">   electromagnetic energy    </w:t>
      </w:r>
      <w:r>
        <w:t xml:space="preserve">   matter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Electromagnetic Radiation  By: Ali Ahmed,Aaditya Prajapati and Xavier Thornton</dc:title>
  <dcterms:created xsi:type="dcterms:W3CDTF">2021-10-11T06:06:07Z</dcterms:created>
  <dcterms:modified xsi:type="dcterms:W3CDTF">2021-10-11T06:06:07Z</dcterms:modified>
</cp:coreProperties>
</file>