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Electromagnetic Spectrum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Electromagnetic Spectrum Word Search</dc:title>
  <dcterms:created xsi:type="dcterms:W3CDTF">2022-08-13T14:40:15Z</dcterms:created>
  <dcterms:modified xsi:type="dcterms:W3CDTF">2022-08-13T14:40:15Z</dcterms:modified>
</cp:coreProperties>
</file>