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Electromagnetic Waves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wave has the highest frequency and shortest wavelength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Red, orange, yellow, green, blue, indigo, violet, are the different colors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on a tv remote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Highest point of a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range of all frequencies or wavelengths of electromagnetic radiation?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of the electromagnetic radiation comes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 radio waves or gamma rays have longer wavelengths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distance between two corresponding parts of a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electromagnetic waves cause sunburns?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that travels across space as well as through matter is called electromagnetic?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Lowest point of a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transmit cellular telephone messages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Takes pictures of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True or False? Microwaves are used to cook food, predict the weather, and for communication?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type of emission maps the dust between stars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Waves </dc:title>
  <dcterms:created xsi:type="dcterms:W3CDTF">2021-10-11T06:07:39Z</dcterms:created>
  <dcterms:modified xsi:type="dcterms:W3CDTF">2021-10-11T06:07:39Z</dcterms:modified>
</cp:coreProperties>
</file>