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Electromagnetic Waves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range of electromagnetic waves with different frequencies and wavelengths, increasing in frequency and decreasing in wavelength.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type of wave with the lowest frequency out of all the electromagnetic waves &amp; carries the least energy.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Radio waves broadcast by a station at its assigned frequency.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Have the highest frequency and carry the most energy. They are produced by changes in the nuclei of atoms. Too much can damage or kill living cells.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type of wave that we feel as heat.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Electromagnetic waves that we can detect with our eyes.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system used to locate objects on Earth.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Has higher frequencies and carries more energy than visible light. The energy carried by it can be enough to damage or kill cells.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energy carried by an electromagnetic wave.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wave that can travel through empty space or through matter and is produced by charged particles that are in motion.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Have higher frequencies than Ultraviolet rays and enough energy to go through skin and muscle. Too much can kill or damage living cells.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Electromagnetic Waves Crossword</dc:title>
  <dcterms:created xsi:type="dcterms:W3CDTF">2021-10-11T06:06:49Z</dcterms:created>
  <dcterms:modified xsi:type="dcterms:W3CDTF">2021-10-11T06:06:49Z</dcterms:modified>
</cp:coreProperties>
</file>