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Electromagnetic and Magnesium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and Magnesium</dc:title>
  <dcterms:created xsi:type="dcterms:W3CDTF">2022-08-05T18:13:10Z</dcterms:created>
  <dcterms:modified xsi:type="dcterms:W3CDTF">2022-08-05T18:13:10Z</dcterms:modified>
</cp:coreProperties>
</file>