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Electromagnetism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device used to measure small currents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device that supples the mechanical energy to turn the armature of a generator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current the consists of charges that move back and forth in a circuit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transforms electric energy into mechanical energy (two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used to turn the pointer of a galvanometer? (two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 of energy consisting of changing electric and and magnetic fields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coil of wore with a current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produced when there us a current in the primary coil of a transformer? (two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of generating an electric current from the motion of a conductor in a magnetic field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solenoid with a ferromagnetic core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material that can be magnetized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two ends of a solenoid act like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device that increases or decreases voltage is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transforms mechanical energy into electrical energy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Electromagnetism</dc:title>
  <dcterms:created xsi:type="dcterms:W3CDTF">2021-10-11T06:06:12Z</dcterms:created>
  <dcterms:modified xsi:type="dcterms:W3CDTF">2021-10-11T06:06:12Z</dcterms:modified>
</cp:coreProperties>
</file>