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Electronics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CPU    </w:t>
      </w:r>
      <w:r>
        <w:t xml:space="preserve">   Graphics card    </w:t>
      </w:r>
      <w:r>
        <w:t xml:space="preserve">   Charger    </w:t>
      </w:r>
      <w:r>
        <w:t xml:space="preserve">   Motherboard    </w:t>
      </w:r>
      <w:r>
        <w:t xml:space="preserve">   Keyboard    </w:t>
      </w:r>
      <w:r>
        <w:t xml:space="preserve">   Mouse    </w:t>
      </w:r>
      <w:r>
        <w:t xml:space="preserve">   Phone    </w:t>
      </w:r>
      <w:r>
        <w:t xml:space="preserve">   monitor    </w:t>
      </w:r>
      <w:r>
        <w:t xml:space="preserve">   Computer    </w:t>
      </w:r>
      <w:r>
        <w:t xml:space="preserve">   Xbox    </w:t>
      </w:r>
      <w:r>
        <w:t xml:space="preserve">   Play Station    </w:t>
      </w:r>
      <w:r>
        <w:t xml:space="preserve">   Nintendo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Electronics</dc:title>
  <dcterms:created xsi:type="dcterms:W3CDTF">2021-10-11T06:08:01Z</dcterms:created>
  <dcterms:modified xsi:type="dcterms:W3CDTF">2021-10-11T06:08:01Z</dcterms:modified>
</cp:coreProperties>
</file>