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Electronics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Transformer    </w:t>
      </w:r>
      <w:r>
        <w:t xml:space="preserve">   Wattage    </w:t>
      </w:r>
      <w:r>
        <w:t xml:space="preserve">   Voltage    </w:t>
      </w:r>
      <w:r>
        <w:t xml:space="preserve">   Switch    </w:t>
      </w:r>
      <w:r>
        <w:t xml:space="preserve">   Power    </w:t>
      </w:r>
      <w:r>
        <w:t xml:space="preserve">   Positive    </w:t>
      </w:r>
      <w:r>
        <w:t xml:space="preserve">   Negative    </w:t>
      </w:r>
      <w:r>
        <w:t xml:space="preserve">   Multimeter    </w:t>
      </w:r>
      <w:r>
        <w:t xml:space="preserve">   Ground    </w:t>
      </w:r>
      <w:r>
        <w:t xml:space="preserve">   Fuse    </w:t>
      </w:r>
      <w:r>
        <w:t xml:space="preserve">   Electromagnet    </w:t>
      </w:r>
      <w:r>
        <w:t xml:space="preserve">   Electricity    </w:t>
      </w:r>
      <w:r>
        <w:t xml:space="preserve">   Current    </w:t>
      </w:r>
      <w:r>
        <w:t xml:space="preserve">   Breaker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Electronics</dc:title>
  <dcterms:created xsi:type="dcterms:W3CDTF">2021-10-11T06:06:09Z</dcterms:created>
  <dcterms:modified xsi:type="dcterms:W3CDTF">2021-10-11T06:06:09Z</dcterms:modified>
</cp:coreProperties>
</file>