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Bluray Plaver    </w:t>
      </w:r>
      <w:r>
        <w:t xml:space="preserve">   Calculator    </w:t>
      </w:r>
      <w:r>
        <w:t xml:space="preserve">   Camera    </w:t>
      </w:r>
      <w:r>
        <w:t xml:space="preserve">   Cell Phone    </w:t>
      </w:r>
      <w:r>
        <w:t xml:space="preserve">   Coffee Maker    </w:t>
      </w:r>
      <w:r>
        <w:t xml:space="preserve">   Computer    </w:t>
      </w:r>
      <w:r>
        <w:t xml:space="preserve">   Drone    </w:t>
      </w:r>
      <w:r>
        <w:t xml:space="preserve">   Fax Machine    </w:t>
      </w:r>
      <w:r>
        <w:t xml:space="preserve">   I Pod    </w:t>
      </w:r>
      <w:r>
        <w:t xml:space="preserve">   Laptop    </w:t>
      </w:r>
      <w:r>
        <w:t xml:space="preserve">   Microwave    </w:t>
      </w:r>
      <w:r>
        <w:t xml:space="preserve">   Printer    </w:t>
      </w:r>
      <w:r>
        <w:t xml:space="preserve">   Radio    </w:t>
      </w:r>
      <w:r>
        <w:t xml:space="preserve">   Remote Control    </w:t>
      </w:r>
      <w:r>
        <w:t xml:space="preserve">   Router    </w:t>
      </w:r>
      <w:r>
        <w:t xml:space="preserve">   Stereo    </w:t>
      </w:r>
      <w:r>
        <w:t xml:space="preserve">   Tablet    </w:t>
      </w:r>
      <w:r>
        <w:t xml:space="preserve">   Television    </w:t>
      </w:r>
      <w:r>
        <w:t xml:space="preserve">   Toaster    </w:t>
      </w:r>
      <w:r>
        <w:t xml:space="preserve">   Vacuum Cleaner    </w:t>
      </w:r>
      <w:r>
        <w:t xml:space="preserve">   Walkie Talkie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</dc:title>
  <dcterms:created xsi:type="dcterms:W3CDTF">2021-10-11T06:06:48Z</dcterms:created>
  <dcterms:modified xsi:type="dcterms:W3CDTF">2021-10-11T06:06:48Z</dcterms:modified>
</cp:coreProperties>
</file>