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Electronics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AMPERE    </w:t>
      </w:r>
      <w:r>
        <w:t xml:space="preserve">   ANALOG    </w:t>
      </w:r>
      <w:r>
        <w:t xml:space="preserve">   BATTERY    </w:t>
      </w:r>
      <w:r>
        <w:t xml:space="preserve">   CAPACITOR    </w:t>
      </w:r>
      <w:r>
        <w:t xml:space="preserve">   CATHODE    </w:t>
      </w:r>
      <w:r>
        <w:t xml:space="preserve">   CELLS    </w:t>
      </w:r>
      <w:r>
        <w:t xml:space="preserve">   CIRCUIT    </w:t>
      </w:r>
      <w:r>
        <w:t xml:space="preserve">   CONDUCTOR    </w:t>
      </w:r>
      <w:r>
        <w:t xml:space="preserve">   CURRENT    </w:t>
      </w:r>
      <w:r>
        <w:t xml:space="preserve">   DIGITAL    </w:t>
      </w:r>
      <w:r>
        <w:t xml:space="preserve">   DIODE    </w:t>
      </w:r>
      <w:r>
        <w:t xml:space="preserve">   ELECTRICITY    </w:t>
      </w:r>
      <w:r>
        <w:t xml:space="preserve">   ELECTRODE    </w:t>
      </w:r>
      <w:r>
        <w:t xml:space="preserve">   FLUX    </w:t>
      </w:r>
      <w:r>
        <w:t xml:space="preserve">   LEAD    </w:t>
      </w:r>
      <w:r>
        <w:t xml:space="preserve">   LED    </w:t>
      </w:r>
      <w:r>
        <w:t xml:space="preserve">   MRERRETT    </w:t>
      </w:r>
      <w:r>
        <w:t xml:space="preserve">   OHMS    </w:t>
      </w:r>
      <w:r>
        <w:t xml:space="preserve">   POSITIVE    </w:t>
      </w:r>
      <w:r>
        <w:t xml:space="preserve">   POWER    </w:t>
      </w:r>
      <w:r>
        <w:t xml:space="preserve">   RESISTANCE    </w:t>
      </w:r>
      <w:r>
        <w:t xml:space="preserve">   RESISTOR    </w:t>
      </w:r>
      <w:r>
        <w:t xml:space="preserve">   SOLDER    </w:t>
      </w:r>
      <w:r>
        <w:t xml:space="preserve">   SWITCHES    </w:t>
      </w:r>
      <w:r>
        <w:t xml:space="preserve">   TINNING    </w:t>
      </w:r>
      <w:r>
        <w:t xml:space="preserve">   TRANSFORMER    </w:t>
      </w:r>
      <w:r>
        <w:t xml:space="preserve">   TRANSISTOR    </w:t>
      </w:r>
      <w:r>
        <w:t xml:space="preserve">   VOLTAGE    </w:t>
      </w:r>
      <w:r>
        <w:t xml:space="preserve">   WATT    </w:t>
      </w:r>
      <w:r>
        <w:t xml:space="preserve">   WIRE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 </dc:title>
  <dcterms:created xsi:type="dcterms:W3CDTF">2021-10-11T06:06:55Z</dcterms:created>
  <dcterms:modified xsi:type="dcterms:W3CDTF">2021-10-11T06:06:55Z</dcterms:modified>
</cp:coreProperties>
</file>