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Electronics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material that opposes the flow of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Component that produces light even with a small current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unit of resistance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ESB measure electricity usage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Component whos resistance is dependent on light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wire that completes the circuit in plug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Opposes the flow of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brown wire in plug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Component that restricts flow of current to one direction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Material that allows charge to flow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voltmeter is used in ________ with the circuit.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It is used to measure current.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Particles that carry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Safety device in plugs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device that opens or completes an electrical path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Current is considered to be the movement of ________.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Electronics</dc:title>
  <dcterms:created xsi:type="dcterms:W3CDTF">2021-10-11T06:06:31Z</dcterms:created>
  <dcterms:modified xsi:type="dcterms:W3CDTF">2021-10-11T06:06:31Z</dcterms:modified>
</cp:coreProperties>
</file>