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Latop    </w:t>
      </w:r>
      <w:r>
        <w:t xml:space="preserve">   I pad    </w:t>
      </w:r>
      <w:r>
        <w:t xml:space="preserve">   Wire    </w:t>
      </w:r>
      <w:r>
        <w:t xml:space="preserve">   Phone    </w:t>
      </w:r>
      <w:r>
        <w:t xml:space="preserve">   Copper    </w:t>
      </w:r>
      <w:r>
        <w:t xml:space="preserve">   Television    </w:t>
      </w:r>
      <w:r>
        <w:t xml:space="preserve">   Switch    </w:t>
      </w:r>
      <w:r>
        <w:t xml:space="preserve">   Resistor    </w:t>
      </w:r>
      <w:r>
        <w:t xml:space="preserve">   Positive    </w:t>
      </w:r>
      <w:r>
        <w:t xml:space="preserve">   Negative    </w:t>
      </w:r>
      <w:r>
        <w:t xml:space="preserve">   Motor    </w:t>
      </w:r>
      <w:r>
        <w:t xml:space="preserve">   Light    </w:t>
      </w:r>
      <w:r>
        <w:t xml:space="preserve">   Lamp    </w:t>
      </w:r>
      <w:r>
        <w:t xml:space="preserve">   Heat    </w:t>
      </w:r>
      <w:r>
        <w:t xml:space="preserve">   Gas    </w:t>
      </w:r>
      <w:r>
        <w:t xml:space="preserve">   Electrician    </w:t>
      </w:r>
      <w:r>
        <w:t xml:space="preserve">   Crocodile Clips    </w:t>
      </w:r>
      <w:r>
        <w:t xml:space="preserve">   Current    </w:t>
      </w:r>
      <w:r>
        <w:t xml:space="preserve">   Cell    </w:t>
      </w:r>
      <w:r>
        <w:t xml:space="preserve">   Bulb    </w:t>
      </w:r>
      <w:r>
        <w:t xml:space="preserve">   Non renewable    </w:t>
      </w:r>
      <w:r>
        <w:t xml:space="preserve">   Renewable     </w:t>
      </w:r>
      <w:r>
        <w:t xml:space="preserve">   Tests    </w:t>
      </w:r>
      <w:r>
        <w:t xml:space="preserve">   Batteries    </w:t>
      </w:r>
      <w:r>
        <w:t xml:space="preserve">   Electronics    </w:t>
      </w:r>
      <w:r>
        <w:t xml:space="preserve">   Conductors    </w:t>
      </w:r>
      <w:r>
        <w:t xml:space="preserve">   Insulators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2021-10-11T06:06:17Z</dcterms:created>
  <dcterms:modified xsi:type="dcterms:W3CDTF">2021-10-11T06:06:17Z</dcterms:modified>
</cp:coreProperties>
</file>