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Soldering Iron    </w:t>
      </w:r>
      <w:r>
        <w:t xml:space="preserve">   Polarity    </w:t>
      </w:r>
      <w:r>
        <w:t xml:space="preserve">   Joule    </w:t>
      </w:r>
      <w:r>
        <w:t xml:space="preserve">   Electric Charge    </w:t>
      </w:r>
      <w:r>
        <w:t xml:space="preserve">   Electron    </w:t>
      </w:r>
      <w:r>
        <w:t xml:space="preserve">   Ampere    </w:t>
      </w:r>
      <w:r>
        <w:t xml:space="preserve">   Battery    </w:t>
      </w:r>
      <w:r>
        <w:t xml:space="preserve">   Capacitor    </w:t>
      </w:r>
      <w:r>
        <w:t xml:space="preserve">   Circuit    </w:t>
      </w:r>
      <w:r>
        <w:t xml:space="preserve">   Current    </w:t>
      </w:r>
      <w:r>
        <w:t xml:space="preserve">   Diode    </w:t>
      </w:r>
      <w:r>
        <w:t xml:space="preserve">   Electronics    </w:t>
      </w:r>
      <w:r>
        <w:t xml:space="preserve">   LED    </w:t>
      </w:r>
      <w:r>
        <w:t xml:space="preserve">   Lithium Battery    </w:t>
      </w:r>
      <w:r>
        <w:t xml:space="preserve">   Magnet    </w:t>
      </w:r>
      <w:r>
        <w:t xml:space="preserve">   Motor    </w:t>
      </w:r>
      <w:r>
        <w:t xml:space="preserve">   OHMS Law    </w:t>
      </w:r>
      <w:r>
        <w:t xml:space="preserve">   Power    </w:t>
      </w:r>
      <w:r>
        <w:t xml:space="preserve">   Resistor    </w:t>
      </w:r>
      <w:r>
        <w:t xml:space="preserve">   Solar    </w:t>
      </w:r>
      <w:r>
        <w:t xml:space="preserve">   Soldering    </w:t>
      </w:r>
      <w:r>
        <w:t xml:space="preserve">   Transformer    </w:t>
      </w:r>
      <w:r>
        <w:t xml:space="preserve">   Transistor    </w:t>
      </w:r>
      <w:r>
        <w:t xml:space="preserve">   Voltage    </w:t>
      </w:r>
      <w:r>
        <w:t xml:space="preserve">   Wattage    </w:t>
      </w:r>
      <w:r>
        <w:t xml:space="preserve">   Wire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</dc:title>
  <dcterms:created xsi:type="dcterms:W3CDTF">2021-10-11T06:06:59Z</dcterms:created>
  <dcterms:modified xsi:type="dcterms:W3CDTF">2021-10-11T06:06:59Z</dcterms:modified>
</cp:coreProperties>
</file>