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Electrostatics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attract    </w:t>
      </w:r>
      <w:r>
        <w:t xml:space="preserve">   charge    </w:t>
      </w:r>
      <w:r>
        <w:t xml:space="preserve">   conduction    </w:t>
      </w:r>
      <w:r>
        <w:t xml:space="preserve">   conductor    </w:t>
      </w:r>
      <w:r>
        <w:t xml:space="preserve">   coulomb    </w:t>
      </w:r>
      <w:r>
        <w:t xml:space="preserve">   current    </w:t>
      </w:r>
      <w:r>
        <w:t xml:space="preserve">   electricity    </w:t>
      </w:r>
      <w:r>
        <w:t xml:space="preserve">   electron    </w:t>
      </w:r>
      <w:r>
        <w:t xml:space="preserve">   electroscope    </w:t>
      </w:r>
      <w:r>
        <w:t xml:space="preserve">   force    </w:t>
      </w:r>
      <w:r>
        <w:t xml:space="preserve">   friction    </w:t>
      </w:r>
      <w:r>
        <w:t xml:space="preserve">   grounding    </w:t>
      </w:r>
      <w:r>
        <w:t xml:space="preserve">   induction    </w:t>
      </w:r>
      <w:r>
        <w:t xml:space="preserve">   insulator    </w:t>
      </w:r>
      <w:r>
        <w:t xml:space="preserve">   lightning    </w:t>
      </w:r>
      <w:r>
        <w:t xml:space="preserve">   metal    </w:t>
      </w:r>
      <w:r>
        <w:t xml:space="preserve">   negative    </w:t>
      </w:r>
      <w:r>
        <w:t xml:space="preserve">   neutral    </w:t>
      </w:r>
      <w:r>
        <w:t xml:space="preserve">   pith ball    </w:t>
      </w:r>
      <w:r>
        <w:t xml:space="preserve">   polar    </w:t>
      </w:r>
      <w:r>
        <w:t xml:space="preserve">   positive    </w:t>
      </w:r>
      <w:r>
        <w:t xml:space="preserve">   proton    </w:t>
      </w:r>
      <w:r>
        <w:t xml:space="preserve">   repel    </w:t>
      </w:r>
      <w:r>
        <w:t xml:space="preserve">   static    </w:t>
      </w:r>
      <w:r>
        <w:t xml:space="preserve">   Van de Graff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Electrostatics</dc:title>
  <dcterms:created xsi:type="dcterms:W3CDTF">2021-10-11T06:07:31Z</dcterms:created>
  <dcterms:modified xsi:type="dcterms:W3CDTF">2021-10-11T06:07:31Z</dcterms:modified>
</cp:coreProperties>
</file>