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Elektriese stroombane: Definisies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'n Stroombaan is _____ wanneer die stroom daardeur kan vloei.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Dui aan hoeveel elektrisiteit in 'n voorwerp is.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'n Toestel wat elektirisiteit omsit in nuttige uitsetenergie.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Koperdraad is 'n goeie _______ van elektrisiteit.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Elektriese stroom dra energie van die sel deur die _____ en terug na die elektriese sel.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Koperdrade word met _______ geïsoleer.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Word gebruik om 'n stroombaan aan en af te skakel.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Die vloei van elektriese lading.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'n Slegte geleier word 'n ___________ genoem.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Elektriese stroom word gemeet in 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Simbole word gebruik om ______ in stroombane voor te stel.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'n Bron van energie met 'n positiewe- en negatiewe pool.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Elektriese stroombane: Definisies</dc:title>
  <dcterms:created xsi:type="dcterms:W3CDTF">2021-10-11T06:07:55Z</dcterms:created>
  <dcterms:modified xsi:type="dcterms:W3CDTF">2021-10-11T06:07:55Z</dcterms:modified>
</cp:coreProperties>
</file>