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55-72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Erbium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Lanthanum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Terbium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Thulium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Europium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Cesium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Dysprosium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Neodymium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Gadolinium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Hafnium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Cerium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Praseodymium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Ytterbium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Lutetium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Samarium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Promethium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Holmium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Barium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55-72</dc:title>
  <dcterms:created xsi:type="dcterms:W3CDTF">2021-10-11T06:07:24Z</dcterms:created>
  <dcterms:modified xsi:type="dcterms:W3CDTF">2021-10-11T06:07:24Z</dcterms:modified>
</cp:coreProperties>
</file>