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Elements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Diatomic halogen on 3rd period.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Alkali metal on 6th period.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Atom with 43 protons.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Alkaline metal on 3rd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Alkali metal on 3rd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Alkaline metal on 7th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Semiconductor on 3rd period.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Semiconductor on 2nd period.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Noble gas on 6th period.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Semiconductor on 4th period with 33 protons.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Alkaline metal on 2nd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Alkaline metal on 6th period.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Noble gas on 2nd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Alkali metal on 4th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Alkaline metal on 5th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Alkali metal on 2nd period.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Diatomic halogen on 4th period.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Alkali metal on 5th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Noble gas on 1st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Nonmetal with 6 protons.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Alkali metal on 7th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Diatomic halogen on 2nd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Semiconductor with 52 protons.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Diatomic halogen on 5th period.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Noble gas on 5th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Noble gas on 4th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Diatomic atom on 1st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Noble gas on 3rd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Alkaline metal on 4th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Nonmetal on 4th period.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Crossword Puzzle</dc:title>
  <dcterms:created xsi:type="dcterms:W3CDTF">2021-10-11T06:07:10Z</dcterms:created>
  <dcterms:modified xsi:type="dcterms:W3CDTF">2021-10-11T06:07:10Z</dcterms:modified>
</cp:coreProperties>
</file>