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Elements &amp; Principles Of Photography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parts relate well to each 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 of harmony between all parts of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area between and around an object. space around object,negative space. space can also be depth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or more element of design is used repeatedly to create organized movement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distribution of visual weight; symmetrical vs. asymmetrical vs. radial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mark with greater length than width. horizontal, vertical, diagonal; straight or curvy; thick or thin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three dimensional shapes; express length, width, and depth.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of several elements of design to hold viewers attention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repeating of an object or symbol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focal point; piece that catches attention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path one's eyes take; often leading to a focal point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with pattern to make art seem active; repetition of elements of design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closed line; geometric or free-form; flat-express length and width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hue, value, intensity; white,pure light; black,absence of light; primary vs. secondary vs. intermediate; complementary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surface quality; seen or felt; rough, smooth, hard, soft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&amp; Principles Of Photography </dc:title>
  <dcterms:created xsi:type="dcterms:W3CDTF">2021-10-11T06:07:53Z</dcterms:created>
  <dcterms:modified xsi:type="dcterms:W3CDTF">2021-10-11T06:07:53Z</dcterms:modified>
</cp:coreProperties>
</file>