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&amp; Principles of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example of an organic shape: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successful combination of the art elements, creates a sense of wholeness and visual completion in an artwork- how the artwork functions as a whole: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 in the Columbus Museum of Art's art criticism practice "ODIP" stands for: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a color scheme: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varied lightness or darkness.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Adding visual interest to an artwork by using differences in the elements: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artist painted "The Starry Night":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relationship of the parts of an artwork to the whole, or one part to another, related to size or scale.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element that is repeated in a planned way to create rhythm or unity: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visible spectrum of reflected light. Includes hue, value, intensity.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mark left in the path of a moving point. Can be vertical, horizontal, diagonal, straight, curvy, thick, thin...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importance given to certain objects in an artwork, where your eye goes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Three dimensional shapes: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Parts of a composition- can be described as having weight or dominance- can be symmetrical, asymmetrical, or radial.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Components that share common traits, accentuating similarities within an artwork to create unity: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the elements are arranged to draw your eye through an artwork or imply a sense of motion: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Surface quality that can be seen or felt- think bumpy, rough, or smooth.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enclosed space defined and determined by other elements such as line, color, value, and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Center of attention: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special kind of movement created by repeated components in an artwork, the visual tempo: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&amp; Principles of Design</dc:title>
  <dcterms:created xsi:type="dcterms:W3CDTF">2021-10-11T06:07:30Z</dcterms:created>
  <dcterms:modified xsi:type="dcterms:W3CDTF">2021-10-11T06:07:30Z</dcterms:modified>
</cp:coreProperties>
</file>