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Tic-Tac-Toe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in electrical equipment such as wiring and motors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metal connects well with bone, so it has found surgical applications such as in joint replacements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silvery-white, lightweight metal. It is soft and malleable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for making car batteries, fertilizer, oil refining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is one of the most useful elements to mankind. Most is used to make alloys including dynamo and transformer plates, engine blocks, cylinder heads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both an electrolyte and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make fertilizers, nitric acid, nylon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as a fuel. Can be turned into a diamond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used in laboratories for making thermometers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Helps Control fluid balance  found in bananas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strengthens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gas is used to inflate blimps, scientific balloons and party balloons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used in products that benefit from being lightweight, such as car seats, luggage, laptops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mostly in rechargeable batteries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 Energy Source (water)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 Carries Oxygen in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often used when an inert atmosphere is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takes a high polish and is used to coat other metals to prevent corrosion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needed for the body's immune system to properly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gas that your body needs to work properly. Your cells need it to make energy</w:t>
            </w:r>
          </w:p>
        </w:tc>
      </w:tr>
    </w:tbl>
    <w:p>
      <w:pPr>
        <w:pStyle w:val="WordBankMedium"/>
      </w:pPr>
      <w:r>
        <w:t xml:space="preserve">   Iron     </w:t>
      </w:r>
      <w:r>
        <w:t xml:space="preserve">   Hydrogen    </w:t>
      </w:r>
      <w:r>
        <w:t xml:space="preserve">   Potassium     </w:t>
      </w:r>
      <w:r>
        <w:t xml:space="preserve">   Sodium    </w:t>
      </w:r>
      <w:r>
        <w:t xml:space="preserve">   Calcium    </w:t>
      </w:r>
      <w:r>
        <w:t xml:space="preserve">   Zinc    </w:t>
      </w:r>
      <w:r>
        <w:t xml:space="preserve">   Aluminum     </w:t>
      </w:r>
      <w:r>
        <w:t xml:space="preserve">   Magnesium     </w:t>
      </w:r>
      <w:r>
        <w:t xml:space="preserve">   Titanium     </w:t>
      </w:r>
      <w:r>
        <w:t xml:space="preserve">   Oxygen    </w:t>
      </w:r>
      <w:r>
        <w:t xml:space="preserve">   Silicon    </w:t>
      </w:r>
      <w:r>
        <w:t xml:space="preserve">   Carbon    </w:t>
      </w:r>
      <w:r>
        <w:t xml:space="preserve">   nitrogen    </w:t>
      </w:r>
      <w:r>
        <w:t xml:space="preserve">   Sulfur    </w:t>
      </w:r>
      <w:r>
        <w:t xml:space="preserve">   helium    </w:t>
      </w:r>
      <w:r>
        <w:t xml:space="preserve">   argon    </w:t>
      </w:r>
      <w:r>
        <w:t xml:space="preserve">   Mercury     </w:t>
      </w:r>
      <w:r>
        <w:t xml:space="preserve">   lithium     </w:t>
      </w:r>
      <w:r>
        <w:t xml:space="preserve">   tin    </w:t>
      </w:r>
      <w:r>
        <w:t xml:space="preserve">   copper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Tic-Tac-Toe</dc:title>
  <dcterms:created xsi:type="dcterms:W3CDTF">2021-10-11T06:09:22Z</dcterms:created>
  <dcterms:modified xsi:type="dcterms:W3CDTF">2021-10-11T06:09:22Z</dcterms:modified>
</cp:coreProperties>
</file>