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Elements Word Search - Good Luck Trey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Ununbium    </w:t>
      </w:r>
      <w:r>
        <w:t xml:space="preserve">   Uranium    </w:t>
      </w:r>
      <w:r>
        <w:t xml:space="preserve">   Thorium    </w:t>
      </w:r>
      <w:r>
        <w:t xml:space="preserve">   Radium    </w:t>
      </w:r>
      <w:r>
        <w:t xml:space="preserve">   bismuth    </w:t>
      </w:r>
      <w:r>
        <w:t xml:space="preserve">   Thallium    </w:t>
      </w:r>
      <w:r>
        <w:t xml:space="preserve">   Osmium    </w:t>
      </w:r>
      <w:r>
        <w:t xml:space="preserve">   Ytterbium    </w:t>
      </w:r>
      <w:r>
        <w:t xml:space="preserve">   Thullium    </w:t>
      </w:r>
      <w:r>
        <w:t xml:space="preserve">   Erbium    </w:t>
      </w:r>
      <w:r>
        <w:t xml:space="preserve">   Holmium    </w:t>
      </w:r>
      <w:r>
        <w:t xml:space="preserve">   Dysprosium    </w:t>
      </w:r>
      <w:r>
        <w:t xml:space="preserve">   Terbium    </w:t>
      </w:r>
      <w:r>
        <w:t xml:space="preserve">   Gadolinium    </w:t>
      </w:r>
      <w:r>
        <w:t xml:space="preserve">   Europium    </w:t>
      </w:r>
      <w:r>
        <w:t xml:space="preserve">   Samarium    </w:t>
      </w:r>
      <w:r>
        <w:t xml:space="preserve">   Promethium    </w:t>
      </w:r>
      <w:r>
        <w:t xml:space="preserve">   Praseodymium    </w:t>
      </w:r>
      <w:r>
        <w:t xml:space="preserve">   Cerium    </w:t>
      </w:r>
      <w:r>
        <w:t xml:space="preserve">   Lanthanum    </w:t>
      </w:r>
      <w:r>
        <w:t xml:space="preserve">   Barium    </w:t>
      </w:r>
      <w:r>
        <w:t xml:space="preserve">   Cesium    </w:t>
      </w:r>
      <w:r>
        <w:t xml:space="preserve">   Xenon    </w:t>
      </w:r>
      <w:r>
        <w:t xml:space="preserve">   Iodine    </w:t>
      </w:r>
      <w:r>
        <w:t xml:space="preserve">   Tellurium    </w:t>
      </w:r>
      <w:r>
        <w:t xml:space="preserve">   Antimony    </w:t>
      </w:r>
      <w:r>
        <w:t xml:space="preserve">   Indium    </w:t>
      </w:r>
      <w:r>
        <w:t xml:space="preserve">   Cadmium    </w:t>
      </w:r>
      <w:r>
        <w:t xml:space="preserve">   Silver    </w:t>
      </w:r>
      <w:r>
        <w:t xml:space="preserve">   Palladium    </w:t>
      </w:r>
      <w:r>
        <w:t xml:space="preserve">   Rhodium    </w:t>
      </w:r>
      <w:r>
        <w:t xml:space="preserve">   Ruthenium    </w:t>
      </w:r>
      <w:r>
        <w:t xml:space="preserve">   Technetium    </w:t>
      </w:r>
      <w:r>
        <w:t xml:space="preserve">   Molybdenum    </w:t>
      </w:r>
      <w:r>
        <w:t xml:space="preserve">   Niobium    </w:t>
      </w:r>
      <w:r>
        <w:t xml:space="preserve">   Zirconium    </w:t>
      </w:r>
      <w:r>
        <w:t xml:space="preserve">   yttrium    </w:t>
      </w:r>
      <w:r>
        <w:t xml:space="preserve">   strontium    </w:t>
      </w:r>
      <w:r>
        <w:t xml:space="preserve">   rubidium    </w:t>
      </w:r>
      <w:r>
        <w:t xml:space="preserve">   krypton    </w:t>
      </w:r>
      <w:r>
        <w:t xml:space="preserve">   bromine    </w:t>
      </w:r>
      <w:r>
        <w:t xml:space="preserve">   Selenium    </w:t>
      </w:r>
      <w:r>
        <w:t xml:space="preserve">   Arsenic    </w:t>
      </w:r>
      <w:r>
        <w:t xml:space="preserve">   Germanium    </w:t>
      </w:r>
      <w:r>
        <w:t xml:space="preserve">   Gallium    </w:t>
      </w:r>
      <w:r>
        <w:t xml:space="preserve">   Cobalt    </w:t>
      </w:r>
      <w:r>
        <w:t xml:space="preserve">   Manganese    </w:t>
      </w:r>
      <w:r>
        <w:t xml:space="preserve">   Chromium    </w:t>
      </w:r>
      <w:r>
        <w:t xml:space="preserve">   Vanadium    </w:t>
      </w:r>
      <w:r>
        <w:t xml:space="preserve">   Scandium    </w:t>
      </w:r>
      <w:r>
        <w:t xml:space="preserve">   Calcium    </w:t>
      </w:r>
      <w:r>
        <w:t xml:space="preserve">   Potassium    </w:t>
      </w:r>
      <w:r>
        <w:t xml:space="preserve">   Argon    </w:t>
      </w:r>
      <w:r>
        <w:t xml:space="preserve">   Chlorine    </w:t>
      </w:r>
      <w:r>
        <w:t xml:space="preserve">   Sulfur    </w:t>
      </w:r>
      <w:r>
        <w:t xml:space="preserve">   Phosphorus    </w:t>
      </w:r>
      <w:r>
        <w:t xml:space="preserve">   Silicon    </w:t>
      </w:r>
      <w:r>
        <w:t xml:space="preserve">   Aluminum    </w:t>
      </w:r>
      <w:r>
        <w:t xml:space="preserve">   Magnesium    </w:t>
      </w:r>
      <w:r>
        <w:t xml:space="preserve">   Fluorine    </w:t>
      </w:r>
      <w:r>
        <w:t xml:space="preserve">   Boron    </w:t>
      </w:r>
      <w:r>
        <w:t xml:space="preserve">   Lithium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Word Search - Good Luck Trey</dc:title>
  <dcterms:created xsi:type="dcterms:W3CDTF">2021-10-11T06:07:51Z</dcterms:created>
  <dcterms:modified xsi:type="dcterms:W3CDTF">2021-10-11T06:07:51Z</dcterms:modified>
</cp:coreProperties>
</file>