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and Principles/Line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lightness or darkness of a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area between and around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Expressing height, length and width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shape with straight lines and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Light reflected off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Feeling of unity created when all parts relate well with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Confident, clean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thinness or thickness of a 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Equal visual weight; symmetrical/asymmetrical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mark between two points - can be straight, curved, zig zag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Feeling of motion, or the path your eyes take around an artwork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Works with pattern to make an artwork seem 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shape that is free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repeated set of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Refers to the way things feel or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closed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sense that everything goes together in an artwork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area of an artwork that stands out the 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Created by repeated elements in a work of art to cause a visual tempo or beat.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and Principles/Line Vocabulary</dc:title>
  <dcterms:created xsi:type="dcterms:W3CDTF">2021-10-11T06:07:15Z</dcterms:created>
  <dcterms:modified xsi:type="dcterms:W3CDTF">2021-10-11T06:07:15Z</dcterms:modified>
</cp:coreProperties>
</file>