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Directing the eye through a composition to a focal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light and has three properties:hue, value, and intensity.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Repeating different elements in a certain order to create visual movement like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a surface looks or feels.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two-dimensional and flat.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Created through perspective or overlapping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concept of light and dark.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Made by the path of a point or dot moving through space.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three-dimensional, not flat.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difference between two elements or things; dark/light, bright/dull, or smooth/rough.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pieces work together and looks complete like a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Repeating lines, shape or colors: either formal or informal like a tiger's stripes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Calling attention to the main subject or area, where the eye goes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Asymmetrical or symmetrical. Measured from center.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</dc:title>
  <dcterms:created xsi:type="dcterms:W3CDTF">2021-10-11T06:08:10Z</dcterms:created>
  <dcterms:modified xsi:type="dcterms:W3CDTF">2021-10-11T06:08:10Z</dcterms:modified>
</cp:coreProperties>
</file>