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and Principles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regular repetition of elements to produce the look and feel of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Creates the look and feeling of action; guides the viewer’s eye through the art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Shapes can be organic or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Color consists of 3 properties: Hue , Intensity, and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comparative relationship of one part to another with respect to size, quantity, or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term for color is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continuous mark made on a surface by a moving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way the elements of art are used in an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way the elements are arranged to create a feeling of stability in a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use of visual differences to increase the visual interest of the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parts of an image are organized so that one side mirrors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flat or 2-dimensional enclosed area defined in some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all the elements and principles work together to create a pleasing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focal point of an image, or when one area or thing stand out the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building blocks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3-dimensional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distance or area between, around, above, below, or within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Repeating a design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and Principles Review</dc:title>
  <dcterms:created xsi:type="dcterms:W3CDTF">2021-10-11T06:07:52Z</dcterms:created>
  <dcterms:modified xsi:type="dcterms:W3CDTF">2021-10-11T06:07:52Z</dcterms:modified>
</cp:coreProperties>
</file>