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Elements and Principles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Means differences in an art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balance where things are balanced with differences on two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repetition of specific visual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be positive or negative, and creates a realistic feel when used in drawings.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Size relationship among parts of a drawing, usually in portraits.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3-D elements which can be geometric or organic.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Means lights and darks in a drawing, or using shading.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2-D elements which can be geometric or organic.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balance where things are equal on either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Uses design for a sense of importance to certain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balance where things are balance around a circle, radiating out from the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Appears in art when art contains a pattern similar to the sound of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Means that part of the art seems to feel a certain way if we touched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 be warm or cool, brigh or dull.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all the elements in an artwork look good together.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 of Art</dc:title>
  <dcterms:created xsi:type="dcterms:W3CDTF">2021-10-11T06:08:21Z</dcterms:created>
  <dcterms:modified xsi:type="dcterms:W3CDTF">2021-10-11T06:08:21Z</dcterms:modified>
</cp:coreProperties>
</file>