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Elements and Principles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critique    </w:t>
      </w:r>
      <w:r>
        <w:t xml:space="preserve">   realistic    </w:t>
      </w:r>
      <w:r>
        <w:t xml:space="preserve">   Perspective    </w:t>
      </w:r>
      <w:r>
        <w:t xml:space="preserve">   Symmetry    </w:t>
      </w:r>
      <w:r>
        <w:t xml:space="preserve">   weaving    </w:t>
      </w:r>
      <w:r>
        <w:t xml:space="preserve">   printmaking    </w:t>
      </w:r>
      <w:r>
        <w:t xml:space="preserve">   Illusions    </w:t>
      </w:r>
      <w:r>
        <w:t xml:space="preserve">   Expressionism    </w:t>
      </w:r>
      <w:r>
        <w:t xml:space="preserve">   sculpture    </w:t>
      </w:r>
      <w:r>
        <w:t xml:space="preserve">   abstract    </w:t>
      </w:r>
      <w:r>
        <w:t xml:space="preserve">   portrait    </w:t>
      </w:r>
      <w:r>
        <w:t xml:space="preserve">   palette    </w:t>
      </w:r>
      <w:r>
        <w:t xml:space="preserve">   paint    </w:t>
      </w:r>
      <w:r>
        <w:t xml:space="preserve">   unity    </w:t>
      </w:r>
      <w:r>
        <w:t xml:space="preserve">   emphasis    </w:t>
      </w:r>
      <w:r>
        <w:t xml:space="preserve">   contrast    </w:t>
      </w:r>
      <w:r>
        <w:t xml:space="preserve">   balance    </w:t>
      </w:r>
      <w:r>
        <w:t xml:space="preserve">   movement    </w:t>
      </w:r>
      <w:r>
        <w:t xml:space="preserve">   rhythm    </w:t>
      </w:r>
      <w:r>
        <w:t xml:space="preserve">   pattern    </w:t>
      </w:r>
      <w:r>
        <w:t xml:space="preserve">   space    </w:t>
      </w:r>
      <w:r>
        <w:t xml:space="preserve">   value    </w:t>
      </w:r>
      <w:r>
        <w:t xml:space="preserve">   form    </w:t>
      </w:r>
      <w:r>
        <w:t xml:space="preserve">   texture    </w:t>
      </w:r>
      <w:r>
        <w:t xml:space="preserve">   color    </w:t>
      </w:r>
      <w:r>
        <w:t xml:space="preserve">   Shape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 of Art</dc:title>
  <dcterms:created xsi:type="dcterms:W3CDTF">2021-10-11T06:08:39Z</dcterms:created>
  <dcterms:modified xsi:type="dcterms:W3CDTF">2021-10-11T06:08:39Z</dcterms:modified>
</cp:coreProperties>
</file>