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and Principles of 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lightness and darkness of a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path of a moving dot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He area in or around an object; positive or negative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Three-dimensional artwork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Equalizing visual components of an artwork; symmetrical or asymmetrical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the surface of an artwork actually feels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Two opposites next to each other that cause each other to stand out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are created depending on how the elements are arranged by the artist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an artworks looks like it would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Space inside an enclosed line; Two-dimensional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repetition of shapes or colors in a certain order, over and 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one part of an artwork is dominant and stands out more than the 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path the viewer's eye takes throughout the artwork.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the eye sees when light is reflected off an object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and Principles of Art</dc:title>
  <dcterms:created xsi:type="dcterms:W3CDTF">2022-08-13T14:59:59Z</dcterms:created>
  <dcterms:modified xsi:type="dcterms:W3CDTF">2022-08-13T14:59:59Z</dcterms:modified>
</cp:coreProperties>
</file>