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Elements and Principles of 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Famous artist that used many shapes to make up people's faces.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Yellow, Red, Orange are considered these kinds of colors.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path of a moving point.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basic building blocks/tools to make 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an artwork is made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Repeating an object or art element.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Overall sense artwork achieves if elements and principles are working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Greens, Blues, Purples are considered these kind of colors.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wavelength of light.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Three dimensional geometric figure.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provoked the artist into the act of creating 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Art in most basic sense is a form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Using different instances of an art element to create a desired effect.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Arrangement of elements of art and design.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Relation of the parts within an artwork, size and scale.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Colors that are directly across from one another on the color wheel.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we do with the elements of design.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class!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Distances around, between and within an artwork.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way your eyes travel over an artwork, repeated elements.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dimensional enclosed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Artist that made art using lines to speak out against AIDS and drugs in the 1980s.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an artwork is of, actual subject.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Process of forming thoughts about the subject into an artwork.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Your current teacher for Vis Lit's name!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Equalizing the visual weight.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idea about a subject made into artwork for an audience.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and Principles of Art</dc:title>
  <dcterms:created xsi:type="dcterms:W3CDTF">2021-10-11T06:07:41Z</dcterms:created>
  <dcterms:modified xsi:type="dcterms:W3CDTF">2021-10-11T06:07:41Z</dcterms:modified>
</cp:coreProperties>
</file>