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and Principles of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Different on both side of the garment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focal point of a design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Natural, Tubular, Full, and Bell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area inside the silhouette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surface characteristic that determines the look and feel of an object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series of points connected from a narrow path.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Pigment that absorbs or reflects light rays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everything works together in a pleasing 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same on both sides of the garment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Tank top and jeans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your eyes move over the garment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Space on both sides of a control line (appear equal)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Big shirt and shorts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separate parts of a garment relate to each other and the whole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Horizontal, vertical, etc.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and Principles of Design</dc:title>
  <dcterms:created xsi:type="dcterms:W3CDTF">2021-10-11T06:06:59Z</dcterms:created>
  <dcterms:modified xsi:type="dcterms:W3CDTF">2021-10-11T06:06:59Z</dcterms:modified>
</cp:coreProperties>
</file>