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Elements and the periodic table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element on the periodic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14th element on the periodic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lithium and helium make when combined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number of protons in the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material that has shininess, conductivity, magnetism, malleability, and ductility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Atoms with the same number of protons, but different number of neutrons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element intermediate in properties of a metal and non 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hydrogen and helium would make, if combined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particle with no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Made up of atoms, and defined nthe number of protons in the nucleus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8th element on the periodic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 discovered in nature, but artificially produced isotopes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Electrons in the outermost shell of an atom that are used for chemical bonds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particle with a positive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element that lacks the characteristics of a 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Ability to transfer heat or electricity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Ability to be hammered into shapes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Ability to be pulled into wires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particle with a negtive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number of protons and neutrons in an atom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and the periodic table</dc:title>
  <dcterms:created xsi:type="dcterms:W3CDTF">2021-10-11T06:07:13Z</dcterms:created>
  <dcterms:modified xsi:type="dcterms:W3CDTF">2021-10-11T06:07:13Z</dcterms:modified>
</cp:coreProperties>
</file>