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and their symbols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Zn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and their symbols</dc:title>
  <dcterms:created xsi:type="dcterms:W3CDTF">2021-10-11T06:08:48Z</dcterms:created>
  <dcterms:modified xsi:type="dcterms:W3CDTF">2021-10-11T06:08:48Z</dcterms:modified>
</cp:coreProperties>
</file>