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Elements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Oganesson    </w:t>
      </w:r>
      <w:r>
        <w:t xml:space="preserve">   Tennessine    </w:t>
      </w:r>
      <w:r>
        <w:t xml:space="preserve">   Moscovium    </w:t>
      </w:r>
      <w:r>
        <w:t xml:space="preserve">   Nihonium    </w:t>
      </w:r>
      <w:r>
        <w:t xml:space="preserve">   Copernicium    </w:t>
      </w:r>
      <w:r>
        <w:t xml:space="preserve">   Darmstadtium    </w:t>
      </w:r>
      <w:r>
        <w:t xml:space="preserve">   Berkelium    </w:t>
      </w:r>
      <w:r>
        <w:t xml:space="preserve">   Radon    </w:t>
      </w:r>
      <w:r>
        <w:t xml:space="preserve">   Thallium    </w:t>
      </w:r>
      <w:r>
        <w:t xml:space="preserve">   Tantalum    </w:t>
      </w:r>
      <w:r>
        <w:t xml:space="preserve">   Lutetium    </w:t>
      </w:r>
      <w:r>
        <w:t xml:space="preserve">   Ytterbium    </w:t>
      </w:r>
      <w:r>
        <w:t xml:space="preserve">   Thulium    </w:t>
      </w:r>
      <w:r>
        <w:t xml:space="preserve">   Erbium    </w:t>
      </w:r>
      <w:r>
        <w:t xml:space="preserve">   Holmium    </w:t>
      </w:r>
      <w:r>
        <w:t xml:space="preserve">   Dysprosium    </w:t>
      </w:r>
      <w:r>
        <w:t xml:space="preserve">   Terbium    </w:t>
      </w:r>
      <w:r>
        <w:t xml:space="preserve">   Gadolinium    </w:t>
      </w:r>
      <w:r>
        <w:t xml:space="preserve">   Europium    </w:t>
      </w:r>
      <w:r>
        <w:t xml:space="preserve">   Samarium    </w:t>
      </w:r>
      <w:r>
        <w:t xml:space="preserve">   Promethium    </w:t>
      </w:r>
      <w:r>
        <w:t xml:space="preserve">   Neodymium    </w:t>
      </w:r>
      <w:r>
        <w:t xml:space="preserve">   Praseodymium    </w:t>
      </w:r>
      <w:r>
        <w:t xml:space="preserve">   Xenon    </w:t>
      </w:r>
      <w:r>
        <w:t xml:space="preserve">   Tellurium    </w:t>
      </w:r>
      <w:r>
        <w:t xml:space="preserve">   Indium    </w:t>
      </w:r>
      <w:r>
        <w:t xml:space="preserve">   Silver    </w:t>
      </w:r>
      <w:r>
        <w:t xml:space="preserve">   Palladium    </w:t>
      </w:r>
      <w:r>
        <w:t xml:space="preserve">   Rhodium    </w:t>
      </w:r>
      <w:r>
        <w:t xml:space="preserve">   Technetium    </w:t>
      </w:r>
      <w:r>
        <w:t xml:space="preserve">   Zirconium    </w:t>
      </w:r>
      <w:r>
        <w:t xml:space="preserve">   Yttrium    </w:t>
      </w:r>
      <w:r>
        <w:t xml:space="preserve">   Rubidium    </w:t>
      </w:r>
      <w:r>
        <w:t xml:space="preserve">   Krypton    </w:t>
      </w:r>
      <w:r>
        <w:t xml:space="preserve">   Bromine    </w:t>
      </w:r>
      <w:r>
        <w:t xml:space="preserve">   Selenium    </w:t>
      </w:r>
      <w:r>
        <w:t xml:space="preserve">   Germanium    </w:t>
      </w:r>
      <w:r>
        <w:t xml:space="preserve">   Gallium    </w:t>
      </w:r>
      <w:r>
        <w:t xml:space="preserve">   Copper    </w:t>
      </w:r>
      <w:r>
        <w:t xml:space="preserve">   Nickel    </w:t>
      </w:r>
      <w:r>
        <w:t xml:space="preserve">   Cobalt    </w:t>
      </w:r>
      <w:r>
        <w:t xml:space="preserve">   Iron    </w:t>
      </w:r>
      <w:r>
        <w:t xml:space="preserve">   Manganese    </w:t>
      </w:r>
      <w:r>
        <w:t xml:space="preserve">   Chromium    </w:t>
      </w:r>
      <w:r>
        <w:t xml:space="preserve">   Vanadium    </w:t>
      </w:r>
      <w:r>
        <w:t xml:space="preserve">   Titanium    </w:t>
      </w:r>
      <w:r>
        <w:t xml:space="preserve">   Scandium    </w:t>
      </w:r>
      <w:r>
        <w:t xml:space="preserve">   Calcium    </w:t>
      </w:r>
      <w:r>
        <w:t xml:space="preserve">   Potassium    </w:t>
      </w:r>
      <w:r>
        <w:t xml:space="preserve">   Argon    </w:t>
      </w:r>
      <w:r>
        <w:t xml:space="preserve">   Chlorine    </w:t>
      </w:r>
      <w:r>
        <w:t xml:space="preserve">   Sulfur    </w:t>
      </w:r>
      <w:r>
        <w:t xml:space="preserve">   Phosphorus    </w:t>
      </w:r>
      <w:r>
        <w:t xml:space="preserve">   Hydrogen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</dc:title>
  <dcterms:created xsi:type="dcterms:W3CDTF">2021-10-11T06:07:38Z</dcterms:created>
  <dcterms:modified xsi:type="dcterms:W3CDTF">2021-10-11T06:07:38Z</dcterms:modified>
</cp:coreProperties>
</file>