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Elements found on the periodic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mineral your body needs to work properly and this is also in bananas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soft metal and also in pencils to make them write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light silvery grey metal and in foil and cans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Colorless gas and we need this to breath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its white and in your bones, teeth and Milk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Rich yellow metal that wont turn colors and its used in jewlerey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soft metal and found in salt and soda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has no color and found in the sun and stars and very explosive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toxic liquid metal and also used in thermometers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found in batteries and the lightest metal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greenish poison gas and its also put in swimming pools to keep them clean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put this in balloons to make them float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found on the periodic table</dc:title>
  <dcterms:created xsi:type="dcterms:W3CDTF">2021-10-11T06:07:18Z</dcterms:created>
  <dcterms:modified xsi:type="dcterms:W3CDTF">2021-10-11T06:07:18Z</dcterms:modified>
</cp:coreProperties>
</file>