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implied    </w:t>
      </w:r>
      <w:r>
        <w:t xml:space="preserve">   real    </w:t>
      </w:r>
      <w:r>
        <w:t xml:space="preserve">   tertiary    </w:t>
      </w:r>
      <w:r>
        <w:t xml:space="preserve">   secondary    </w:t>
      </w:r>
      <w:r>
        <w:t xml:space="preserve">   primary    </w:t>
      </w:r>
      <w:r>
        <w:t xml:space="preserve">   straight    </w:t>
      </w:r>
      <w:r>
        <w:t xml:space="preserve">   zigzag    </w:t>
      </w:r>
      <w:r>
        <w:t xml:space="preserve">   tone    </w:t>
      </w:r>
      <w:r>
        <w:t xml:space="preserve">   tint    </w:t>
      </w:r>
      <w:r>
        <w:t xml:space="preserve">   shade    </w:t>
      </w:r>
      <w:r>
        <w:t xml:space="preserve">   circle    </w:t>
      </w:r>
      <w:r>
        <w:t xml:space="preserve">   two dimensional    </w:t>
      </w:r>
      <w:r>
        <w:t xml:space="preserve">   three dimensional    </w:t>
      </w:r>
      <w:r>
        <w:t xml:space="preserve">   geometric    </w:t>
      </w:r>
      <w:r>
        <w:t xml:space="preserve">   negative    </w:t>
      </w:r>
      <w:r>
        <w:t xml:space="preserve">   positive    </w:t>
      </w:r>
      <w:r>
        <w:t xml:space="preserve">   organic    </w:t>
      </w:r>
      <w:r>
        <w:t xml:space="preserve">   shape    </w:t>
      </w:r>
      <w:r>
        <w:t xml:space="preserve">   form    </w:t>
      </w:r>
      <w:r>
        <w:t xml:space="preserve">   value    </w:t>
      </w:r>
      <w:r>
        <w:t xml:space="preserve">   line    </w:t>
      </w:r>
      <w:r>
        <w:t xml:space="preserve">   color    </w:t>
      </w:r>
      <w:r>
        <w:t xml:space="preserve">   texture    </w:t>
      </w:r>
      <w:r>
        <w:t xml:space="preserve">   the seven elements of 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Art</dc:title>
  <dcterms:created xsi:type="dcterms:W3CDTF">2021-12-09T03:42:42Z</dcterms:created>
  <dcterms:modified xsi:type="dcterms:W3CDTF">2021-12-09T03:42:42Z</dcterms:modified>
</cp:coreProperties>
</file>