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patterns of repeating lines that fill a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are the main 3 colors needed to create all other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color is mixed with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give the illusion of this by adding details to the surface of your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element of art is a point (or dot) moving through space to create a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color is mixed with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element of art refers to distances around, to and from or between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three dimensional objects that are drawn using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created when light his an object...it lets us see the _____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can be positive or negative on your paper when sketching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these colors are opposite one another on the color wheel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many different ways, or views, that can be used while sketching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dimensional objects that are drawn (ex: circles, squares, triangles)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color scheme comes from a single hue mixed with tones, tints and shades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colors are created when you mix primary colors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you get when you mix primary and secondary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colors that are next to each other on the color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ranges from black to white when working with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color is mixed with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lightness or darkness of tones or colors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Art</dc:title>
  <dcterms:created xsi:type="dcterms:W3CDTF">2022-08-02T21:27:52Z</dcterms:created>
  <dcterms:modified xsi:type="dcterms:W3CDTF">2022-08-02T21:27:52Z</dcterms:modified>
</cp:coreProperties>
</file>