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of Art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Circles, triangles or squares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free-form, unpredictable and flowing in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Violet and all the colors with blue and green tones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mixture of a primary and secondary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Mixture of a color with grey or black and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Colors that are made by mixing primary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Space not being occupied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Mixture of a color with 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object feels different than the texture it looks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lightness or darkness of tones or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object feels like the texture it looks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area occupied by an object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Colors that can be created by any combination of other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Include red and 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Has different styles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many tonal values (grays) between black and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Three-dimensional; length, width, and height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Two-dimensional, flat, or limited to height and width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Few tonal values (grays) between black and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Light reflected off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Distance or area around, between or within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way the object feels, looks as if they might feel if touched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Mixture of a color and white</w:t>
            </w:r>
          </w:p>
        </w:tc>
      </w:tr>
    </w:tbl>
    <w:p>
      <w:pPr>
        <w:pStyle w:val="WordBankLarge"/>
      </w:pPr>
      <w:r>
        <w:t xml:space="preserve">   Line    </w:t>
      </w:r>
      <w:r>
        <w:t xml:space="preserve">   Color    </w:t>
      </w:r>
      <w:r>
        <w:t xml:space="preserve">   Primary Color    </w:t>
      </w:r>
      <w:r>
        <w:t xml:space="preserve">   Secondary Color    </w:t>
      </w:r>
      <w:r>
        <w:t xml:space="preserve">   Tertiary Color    </w:t>
      </w:r>
      <w:r>
        <w:t xml:space="preserve">   Tint    </w:t>
      </w:r>
      <w:r>
        <w:t xml:space="preserve">   Shade    </w:t>
      </w:r>
      <w:r>
        <w:t xml:space="preserve">   Tone    </w:t>
      </w:r>
      <w:r>
        <w:t xml:space="preserve">   Warm    </w:t>
      </w:r>
      <w:r>
        <w:t xml:space="preserve">   Cool    </w:t>
      </w:r>
      <w:r>
        <w:t xml:space="preserve">   Shape    </w:t>
      </w:r>
      <w:r>
        <w:t xml:space="preserve">   Geometric shape    </w:t>
      </w:r>
      <w:r>
        <w:t xml:space="preserve">   Organic shape    </w:t>
      </w:r>
      <w:r>
        <w:t xml:space="preserve">   Form    </w:t>
      </w:r>
      <w:r>
        <w:t xml:space="preserve">   Value    </w:t>
      </w:r>
      <w:r>
        <w:t xml:space="preserve">   High contrast    </w:t>
      </w:r>
      <w:r>
        <w:t xml:space="preserve">   Low contrast    </w:t>
      </w:r>
      <w:r>
        <w:t xml:space="preserve">   Texture    </w:t>
      </w:r>
      <w:r>
        <w:t xml:space="preserve">   Implied texture    </w:t>
      </w:r>
      <w:r>
        <w:t xml:space="preserve">   Actual texture    </w:t>
      </w:r>
      <w:r>
        <w:t xml:space="preserve">   Space    </w:t>
      </w:r>
      <w:r>
        <w:t xml:space="preserve">   Positive Space    </w:t>
      </w:r>
      <w:r>
        <w:t xml:space="preserve">   Negative Space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Art Puzzle</dc:title>
  <dcterms:created xsi:type="dcterms:W3CDTF">2021-10-11T06:07:46Z</dcterms:created>
  <dcterms:modified xsi:type="dcterms:W3CDTF">2021-10-11T06:07:46Z</dcterms:modified>
</cp:coreProperties>
</file>