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Art Scramble</w:t>
      </w:r>
    </w:p>
    <w:p>
      <w:pPr>
        <w:pStyle w:val="Questions"/>
      </w:pPr>
      <w:r>
        <w:t xml:space="preserve">1. OCRLO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LUVAE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MRFO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ENIL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HSEAP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TERTUEX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CAESP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TREHE SEOLDAMNIIN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9. OTW ONDIENILSAM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DLIIEPM TXERUET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EUH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DTEPH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COLO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AMRW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AMRYRPI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DRSCNOAYE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HEADS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TICROEEMG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NRAOICG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OTD </w:t>
      </w:r>
      <w:r>
        <w:rPr>
          <w:u w:val="single"/>
        </w:rPr>
        <w:t xml:space="preserve">_______________________________________________</w:t>
      </w:r>
    </w:p>
    <w:p>
      <w:pPr>
        <w:pStyle w:val="WordBankLarge"/>
      </w:pPr>
      <w:r>
        <w:t xml:space="preserve">   color    </w:t>
      </w:r>
      <w:r>
        <w:t xml:space="preserve">   value    </w:t>
      </w:r>
      <w:r>
        <w:t xml:space="preserve">   form    </w:t>
      </w:r>
      <w:r>
        <w:t xml:space="preserve">   line    </w:t>
      </w:r>
      <w:r>
        <w:t xml:space="preserve">   shape    </w:t>
      </w:r>
      <w:r>
        <w:t xml:space="preserve">   texture    </w:t>
      </w:r>
      <w:r>
        <w:t xml:space="preserve">   space    </w:t>
      </w:r>
      <w:r>
        <w:t xml:space="preserve">   three dimensional    </w:t>
      </w:r>
      <w:r>
        <w:t xml:space="preserve">   two dimensional    </w:t>
      </w:r>
      <w:r>
        <w:t xml:space="preserve">   implied texture    </w:t>
      </w:r>
      <w:r>
        <w:t xml:space="preserve">   hue    </w:t>
      </w:r>
      <w:r>
        <w:t xml:space="preserve">   depth    </w:t>
      </w:r>
      <w:r>
        <w:t xml:space="preserve">   cool    </w:t>
      </w:r>
      <w:r>
        <w:t xml:space="preserve">   warm    </w:t>
      </w:r>
      <w:r>
        <w:t xml:space="preserve">   primary    </w:t>
      </w:r>
      <w:r>
        <w:t xml:space="preserve">   secondary    </w:t>
      </w:r>
      <w:r>
        <w:t xml:space="preserve">   shade    </w:t>
      </w:r>
      <w:r>
        <w:t xml:space="preserve">   geometric    </w:t>
      </w:r>
      <w:r>
        <w:t xml:space="preserve">   organic    </w:t>
      </w:r>
      <w:r>
        <w:t xml:space="preserve">   dot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Art Scramble</dc:title>
  <dcterms:created xsi:type="dcterms:W3CDTF">2021-10-11T06:08:06Z</dcterms:created>
  <dcterms:modified xsi:type="dcterms:W3CDTF">2021-10-11T06:08:06Z</dcterms:modified>
</cp:coreProperties>
</file>