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Literature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introduce a list or draw attention to information that follows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important idea of a story or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determining the ways two or more things are different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exaggerated statement, not meant to be taken literally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lesson or the message of the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turning point in the action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 represents  a whole- ex. my wheels have  arrived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problem of the story(man vs man)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use of words that seem to imitate the sounds that they refer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font used in Titles or to indicate special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attitude or 'voice of the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making an educated guess based on clues from the text and your own knowledge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Literature</dc:title>
  <dcterms:created xsi:type="dcterms:W3CDTF">2021-10-11T06:07:30Z</dcterms:created>
  <dcterms:modified xsi:type="dcterms:W3CDTF">2021-10-11T06:07:30Z</dcterms:modified>
</cp:coreProperties>
</file>