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Elements of Literature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words or phrases that mean the opposite of the literal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conversations among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comparing two things by suggesting one thing is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comparison of two things that are similar in some way for the purpose of explaining or clarifying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final outcome or resolution fo the main conflict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hints or clues given to suggest what will happen later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main character in a literary work; hero or heroine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reference to persons or events in the past or in literature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methods used to show the personalities of the characters in a literary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use of symbols (word, object, or action) to represent an abstract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expression that says one thing but means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central idea, message, or meaning of a literary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statement that is deliberately exaggerated for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using figurative language and description to convey mental images that appeal to our senses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character or force against which the main character struggles in a literary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series of events that happen in a literary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arrangement of words in sentences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repetition of a consonant sound at the beginning of a series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comparing two things by using the words "like" or "as"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attitude of a writer toward the subject of a composition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atmosphere or feeling created by a work of literature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Literature</dc:title>
  <dcterms:created xsi:type="dcterms:W3CDTF">2021-10-11T06:07:34Z</dcterms:created>
  <dcterms:modified xsi:type="dcterms:W3CDTF">2021-10-11T06:07:34Z</dcterms:modified>
</cp:coreProperties>
</file>