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an author uses to reveal a character's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object that has it's own meaning but also represents abstract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what happens is the opposite of what is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telling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lengthy work of fiction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comparison where one thing becomes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all-knowing; the person telling the story knows thoughts and feelings of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the same vowel sound in words near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actions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telling the story uses "I"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hints the author gives the reader about events 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clash of thoughts, feelings, actions, or people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language that appeals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event that causes the problem in the story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repeated consonant sounds at the beginning of words, usually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events that happen because of how the climax occurs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audience knows something the characters do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character that changes throughout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author shows character traits through actions, feelings, sayings, thoughts, and other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uncertainty or anxiety about what we think is going to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wild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of words that imitate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background and introduction to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sequence of a plot that moves backwards in time to earlier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emotional quality of a story that can affect a reader's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point of highest tension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giving something that is not alive that is given characteristics of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events that lead up to the climax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time, place, and atmosphere of a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</dc:title>
  <dcterms:created xsi:type="dcterms:W3CDTF">2021-10-11T06:08:05Z</dcterms:created>
  <dcterms:modified xsi:type="dcterms:W3CDTF">2021-10-11T06:08:05Z</dcterms:modified>
</cp:coreProperties>
</file>