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Negligence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reasonable person’s ability to anticipate specific result of an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defendant’s action was a direct factor that led to the plaintiff’s damages.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specific legal obligation to not harm other people or their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important element of an intentional tort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victim’s actions caused all or part of the damages suffered.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the plaintiff must prove all the required elements of negligence in a civil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acceptance of factors that may lead to harm or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Unlawful physical restraint or detention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level of care expected of a person in specific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careless act that causes harm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Test that is most commonly used by courts to determine causation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unreasonable use of land that interferes with the rights of others.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Negligence</dc:title>
  <dcterms:created xsi:type="dcterms:W3CDTF">2021-10-11T06:08:38Z</dcterms:created>
  <dcterms:modified xsi:type="dcterms:W3CDTF">2021-10-11T06:08:38Z</dcterms:modified>
</cp:coreProperties>
</file>